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E8" w:rsidRDefault="00707AA7" w:rsidP="001B39CD">
      <w:pPr>
        <w:tabs>
          <w:tab w:val="left" w:pos="3828"/>
        </w:tabs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CA4BFB" wp14:editId="41D1BFB0">
                <wp:simplePos x="0" y="0"/>
                <wp:positionH relativeFrom="column">
                  <wp:posOffset>1948180</wp:posOffset>
                </wp:positionH>
                <wp:positionV relativeFrom="paragraph">
                  <wp:posOffset>214630</wp:posOffset>
                </wp:positionV>
                <wp:extent cx="2276475" cy="61912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619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1" o:spid="_x0000_s1026" style="position:absolute;margin-left:153.4pt;margin-top:16.9pt;width:179.25pt;height:48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" fillcolor="#fbd4b4 [1305]" strokecolor="#243f60 [1604]" strokeweight="2pt"/>
            </w:pict>
          </mc:Fallback>
        </mc:AlternateContent>
      </w:r>
    </w:p>
    <w:p w:rsidR="001616E8" w:rsidRDefault="007D2C5B" w:rsidP="001B39CD">
      <w:pPr>
        <w:ind w:left="3828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B3A52C" wp14:editId="54D4417B">
                <wp:simplePos x="0" y="0"/>
                <wp:positionH relativeFrom="column">
                  <wp:posOffset>3028950</wp:posOffset>
                </wp:positionH>
                <wp:positionV relativeFrom="paragraph">
                  <wp:posOffset>505460</wp:posOffset>
                </wp:positionV>
                <wp:extent cx="0" cy="209550"/>
                <wp:effectExtent l="95250" t="0" r="57150" b="57150"/>
                <wp:wrapNone/>
                <wp:docPr id="9" name="Gerade Verbindung mit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9" o:spid="_x0000_s1026" type="#_x0000_t32" style="position:absolute;margin-left:238.5pt;margin-top:39.8pt;width:0;height:1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" strokecolor="black [3040]">
                <v:stroke endarrow="open"/>
              </v:shape>
            </w:pict>
          </mc:Fallback>
        </mc:AlternateContent>
      </w:r>
      <w:r w:rsidR="001616E8">
        <w:t xml:space="preserve">RGS erlässt Bescheid; </w:t>
      </w:r>
      <w:r w:rsidR="001616E8">
        <w:br/>
      </w:r>
      <w:r w:rsidR="001616E8" w:rsidRPr="00193E82">
        <w:rPr>
          <w:b/>
        </w:rPr>
        <w:t xml:space="preserve">keine Aussage zur </w:t>
      </w:r>
      <w:proofErr w:type="spellStart"/>
      <w:r w:rsidR="001616E8" w:rsidRPr="00193E82">
        <w:rPr>
          <w:b/>
        </w:rPr>
        <w:t>aW</w:t>
      </w:r>
      <w:proofErr w:type="spellEnd"/>
    </w:p>
    <w:p w:rsidR="001616E8" w:rsidRDefault="00707AA7" w:rsidP="001616E8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193675</wp:posOffset>
                </wp:positionV>
                <wp:extent cx="5379720" cy="716280"/>
                <wp:effectExtent l="0" t="0" r="11430" b="266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720" cy="7162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29.4pt;margin-top:15.25pt;width:423.6pt;height:56.4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" fillcolor="#fbd4b4 [1305]" strokecolor="#243f60 [1604]" strokeweight="2pt"/>
            </w:pict>
          </mc:Fallback>
        </mc:AlternateContent>
      </w:r>
    </w:p>
    <w:p w:rsidR="00DD4D55" w:rsidRPr="00193E82" w:rsidRDefault="00707AA7" w:rsidP="00707AA7">
      <w:pPr>
        <w:jc w:val="center"/>
        <w:rPr>
          <w:b/>
          <w:color w:val="000000" w:themeColor="text1"/>
        </w:rPr>
      </w:pPr>
      <w:r w:rsidRPr="00DD4D55">
        <w:rPr>
          <w:b/>
        </w:rPr>
        <w:t>Beschwerde</w:t>
      </w:r>
      <w:r w:rsidR="00DD4D55" w:rsidRPr="00DD4D55">
        <w:rPr>
          <w:b/>
        </w:rPr>
        <w:t xml:space="preserve"> </w:t>
      </w:r>
      <w:r w:rsidR="00DD4D55" w:rsidRPr="00BC77ED">
        <w:rPr>
          <w:b/>
          <w:color w:val="FF0000"/>
        </w:rPr>
        <w:t xml:space="preserve">gegen TNB 010, 210, 051, 251, </w:t>
      </w:r>
      <w:r w:rsidR="00193E82" w:rsidRPr="00BC77ED">
        <w:rPr>
          <w:b/>
          <w:color w:val="FF0000"/>
        </w:rPr>
        <w:t>006, 206</w:t>
      </w:r>
      <w:r w:rsidR="00BC77ED">
        <w:rPr>
          <w:b/>
          <w:color w:val="FF0000"/>
        </w:rPr>
        <w:t xml:space="preserve"> langt ein </w:t>
      </w:r>
      <w:r w:rsidR="00BC77ED" w:rsidRPr="00DA230E">
        <w:rPr>
          <w:b/>
          <w:color w:val="000000" w:themeColor="text1"/>
        </w:rPr>
        <w:t xml:space="preserve">und </w:t>
      </w:r>
    </w:p>
    <w:p w:rsidR="001616E8" w:rsidRPr="00DD4D55" w:rsidRDefault="00DD4D55" w:rsidP="00707AA7">
      <w:pPr>
        <w:jc w:val="center"/>
        <w:rPr>
          <w:b/>
          <w:color w:val="000000" w:themeColor="text1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29F47B" wp14:editId="7794CE06">
                <wp:simplePos x="0" y="0"/>
                <wp:positionH relativeFrom="column">
                  <wp:posOffset>3028950</wp:posOffset>
                </wp:positionH>
                <wp:positionV relativeFrom="paragraph">
                  <wp:posOffset>264160</wp:posOffset>
                </wp:positionV>
                <wp:extent cx="7620" cy="209550"/>
                <wp:effectExtent l="76200" t="0" r="68580" b="57150"/>
                <wp:wrapNone/>
                <wp:docPr id="10" name="Gerade Verbindung mit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0" o:spid="_x0000_s1026" type="#_x0000_t32" style="position:absolute;margin-left:238.5pt;margin-top:20.8pt;width:.6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" strokecolor="black [3040]">
                <v:stroke endarrow="open"/>
              </v:shape>
            </w:pict>
          </mc:Fallback>
        </mc:AlternateContent>
      </w:r>
      <w:r w:rsidR="00BC77ED">
        <w:rPr>
          <w:b/>
          <w:color w:val="000000" w:themeColor="text1"/>
        </w:rPr>
        <w:t>i</w:t>
      </w:r>
      <w:r w:rsidRPr="00DD4D55">
        <w:rPr>
          <w:b/>
          <w:color w:val="000000" w:themeColor="text1"/>
        </w:rPr>
        <w:t xml:space="preserve">st von RGS </w:t>
      </w:r>
      <w:r w:rsidRPr="00BC77ED">
        <w:rPr>
          <w:b/>
          <w:color w:val="FF0000"/>
        </w:rPr>
        <w:t>SOFORT</w:t>
      </w:r>
      <w:r w:rsidRPr="00DD4D55">
        <w:rPr>
          <w:b/>
          <w:color w:val="000000" w:themeColor="text1"/>
        </w:rPr>
        <w:t xml:space="preserve"> </w:t>
      </w:r>
      <w:r w:rsidR="00E033DE">
        <w:rPr>
          <w:b/>
          <w:color w:val="000000" w:themeColor="text1"/>
        </w:rPr>
        <w:t>an die ALV2i-Beschwerde-BearbeiterIn</w:t>
      </w:r>
      <w:r w:rsidRPr="00DD4D55">
        <w:rPr>
          <w:b/>
          <w:color w:val="000000" w:themeColor="text1"/>
        </w:rPr>
        <w:t xml:space="preserve"> zu übermitteln</w:t>
      </w:r>
    </w:p>
    <w:p w:rsidR="001616E8" w:rsidRDefault="00882F30" w:rsidP="00882F30">
      <w:pPr>
        <w:spacing w:after="0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89FD01F" wp14:editId="56003191">
                <wp:simplePos x="0" y="0"/>
                <wp:positionH relativeFrom="column">
                  <wp:posOffset>160020</wp:posOffset>
                </wp:positionH>
                <wp:positionV relativeFrom="paragraph">
                  <wp:posOffset>148590</wp:posOffset>
                </wp:positionV>
                <wp:extent cx="6294120" cy="487680"/>
                <wp:effectExtent l="0" t="0" r="11430" b="2667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120" cy="4876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6" o:spid="_x0000_s1026" style="position:absolute;margin-left:12.6pt;margin-top:11.7pt;width:495.6pt;height:38.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" fillcolor="#fbd4b4 [1305]" strokecolor="#243f60 [1604]" strokeweight="2pt"/>
            </w:pict>
          </mc:Fallback>
        </mc:AlternateContent>
      </w:r>
    </w:p>
    <w:p w:rsidR="007D2C5B" w:rsidRDefault="00882F30" w:rsidP="007D2C5B">
      <w:pPr>
        <w:jc w:val="center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378C7A" wp14:editId="35152C3E">
                <wp:simplePos x="0" y="0"/>
                <wp:positionH relativeFrom="column">
                  <wp:posOffset>1419225</wp:posOffset>
                </wp:positionH>
                <wp:positionV relativeFrom="paragraph">
                  <wp:posOffset>440055</wp:posOffset>
                </wp:positionV>
                <wp:extent cx="1171575" cy="257175"/>
                <wp:effectExtent l="38100" t="0" r="28575" b="85725"/>
                <wp:wrapNone/>
                <wp:docPr id="17" name="Gerade Verbindung mit Pfe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157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7" o:spid="_x0000_s1026" type="#_x0000_t32" style="position:absolute;margin-left:111.75pt;margin-top:34.65pt;width:92.25pt;height:20.2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" strokecolor="black [3040]">
                <v:stroke endarrow="open"/>
              </v:shape>
            </w:pict>
          </mc:Fallback>
        </mc:AlternateContent>
      </w:r>
      <w:r w:rsidR="00DD4D55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80456C" wp14:editId="09F410DC">
                <wp:simplePos x="0" y="0"/>
                <wp:positionH relativeFrom="column">
                  <wp:posOffset>3562350</wp:posOffset>
                </wp:positionH>
                <wp:positionV relativeFrom="paragraph">
                  <wp:posOffset>459105</wp:posOffset>
                </wp:positionV>
                <wp:extent cx="981075" cy="304800"/>
                <wp:effectExtent l="0" t="0" r="104775" b="76200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1" o:spid="_x0000_s1026" type="#_x0000_t32" style="position:absolute;margin-left:280.5pt;margin-top:36.15pt;width:77.2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" strokecolor="black [3040]">
                <v:stroke endarrow="open"/>
              </v:shape>
            </w:pict>
          </mc:Fallback>
        </mc:AlternateContent>
      </w:r>
      <w:r w:rsidR="007D2C5B">
        <w:t>Binnen 14 Tagen ab Beschwerdeeinbringung (=BE) Entscheidung</w:t>
      </w:r>
      <w:r w:rsidR="00DD4D55">
        <w:t xml:space="preserve"> im Beschwerdevorverfahren</w:t>
      </w:r>
      <w:r w:rsidR="007D2C5B">
        <w:t xml:space="preserve">, ob die </w:t>
      </w:r>
      <w:proofErr w:type="spellStart"/>
      <w:r w:rsidR="007D2C5B">
        <w:t>aW</w:t>
      </w:r>
      <w:proofErr w:type="spellEnd"/>
      <w:r w:rsidR="007D2C5B">
        <w:t xml:space="preserve"> abzuerkennen ist oder nicht und Rückmeldung der Entscheidung an die RGS</w:t>
      </w:r>
    </w:p>
    <w:p w:rsidR="001616E8" w:rsidRDefault="005162BF" w:rsidP="005162BF">
      <w:pPr>
        <w:tabs>
          <w:tab w:val="left" w:pos="5954"/>
        </w:tabs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183FC828" wp14:editId="61EE5728">
                <wp:simplePos x="0" y="0"/>
                <wp:positionH relativeFrom="column">
                  <wp:posOffset>160020</wp:posOffset>
                </wp:positionH>
                <wp:positionV relativeFrom="paragraph">
                  <wp:posOffset>241300</wp:posOffset>
                </wp:positionV>
                <wp:extent cx="3276600" cy="381000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381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3" o:spid="_x0000_s1026" style="position:absolute;margin-left:12.6pt;margin-top:19pt;width:258pt;height:30pt;z-index:-25165926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" fillcolor="#fbd4b4 [1305]" strokecolor="#243f60 [1604]" strokeweight="2pt"/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4D7C757" wp14:editId="25072561">
                <wp:simplePos x="0" y="0"/>
                <wp:positionH relativeFrom="column">
                  <wp:posOffset>3566160</wp:posOffset>
                </wp:positionH>
                <wp:positionV relativeFrom="paragraph">
                  <wp:posOffset>279400</wp:posOffset>
                </wp:positionV>
                <wp:extent cx="2887980" cy="1619250"/>
                <wp:effectExtent l="0" t="0" r="2667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980" cy="1619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280.8pt;margin-top:22pt;width:227.4pt;height:127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" fillcolor="#fbd4b4 [1305]" strokecolor="#243f60 [1604]" strokeweight="2pt"/>
            </w:pict>
          </mc:Fallback>
        </mc:AlternateContent>
      </w:r>
    </w:p>
    <w:p w:rsidR="00707AA7" w:rsidRDefault="0036005B" w:rsidP="005162BF">
      <w:pPr>
        <w:tabs>
          <w:tab w:val="left" w:pos="5954"/>
        </w:tabs>
        <w:ind w:left="426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6ED661" wp14:editId="17233190">
                <wp:simplePos x="0" y="0"/>
                <wp:positionH relativeFrom="column">
                  <wp:posOffset>1162050</wp:posOffset>
                </wp:positionH>
                <wp:positionV relativeFrom="paragraph">
                  <wp:posOffset>302895</wp:posOffset>
                </wp:positionV>
                <wp:extent cx="0" cy="5562600"/>
                <wp:effectExtent l="95250" t="0" r="114300" b="57150"/>
                <wp:wrapNone/>
                <wp:docPr id="15" name="Gerade Verbindung mit 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62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5" o:spid="_x0000_s1026" type="#_x0000_t32" style="position:absolute;margin-left:91.5pt;margin-top:23.85pt;width:0;height:43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" strokecolor="black [3040]">
                <v:stroke endarrow="open"/>
              </v:shape>
            </w:pict>
          </mc:Fallback>
        </mc:AlternateContent>
      </w:r>
      <w:r w:rsidR="007D2C5B">
        <w:t>D</w:t>
      </w:r>
      <w:r w:rsidR="00707AA7">
        <w:t xml:space="preserve">ie </w:t>
      </w:r>
      <w:proofErr w:type="spellStart"/>
      <w:r w:rsidR="00707AA7">
        <w:t>aW</w:t>
      </w:r>
      <w:proofErr w:type="spellEnd"/>
      <w:r w:rsidR="00707AA7">
        <w:t xml:space="preserve"> </w:t>
      </w:r>
      <w:r w:rsidR="007D2C5B">
        <w:t xml:space="preserve">wird </w:t>
      </w:r>
      <w:r w:rsidR="00707AA7">
        <w:t>umgesetzt</w:t>
      </w:r>
      <w:r w:rsidR="007D2C5B">
        <w:t xml:space="preserve"> (</w:t>
      </w:r>
      <w:r w:rsidR="00F40FFD">
        <w:t xml:space="preserve">spät. </w:t>
      </w:r>
      <w:r w:rsidR="007D2C5B">
        <w:t>ab dem 15. Tag ab BE)</w:t>
      </w:r>
      <w:r w:rsidR="00707AA7">
        <w:tab/>
      </w:r>
      <w:r w:rsidR="007D2C5B">
        <w:t>Erlass eines verfahrensrechtlichen</w:t>
      </w:r>
    </w:p>
    <w:p w:rsidR="00707AA7" w:rsidRDefault="00707AA7" w:rsidP="005162BF">
      <w:pPr>
        <w:tabs>
          <w:tab w:val="left" w:pos="5954"/>
        </w:tabs>
      </w:pPr>
      <w:r>
        <w:tab/>
      </w:r>
      <w:r w:rsidR="007D2C5B">
        <w:t xml:space="preserve">Bescheides über den Ausschluss </w:t>
      </w:r>
      <w:r>
        <w:t xml:space="preserve"> </w:t>
      </w:r>
      <w:r w:rsidR="00F40FFD">
        <w:t xml:space="preserve">der </w:t>
      </w:r>
      <w:proofErr w:type="spellStart"/>
      <w:r w:rsidR="00F40FFD">
        <w:t>aW</w:t>
      </w:r>
      <w:proofErr w:type="spellEnd"/>
    </w:p>
    <w:p w:rsidR="00707AA7" w:rsidRDefault="00F40FFD" w:rsidP="005162BF">
      <w:pPr>
        <w:tabs>
          <w:tab w:val="left" w:pos="5954"/>
        </w:tabs>
        <w:ind w:left="5954"/>
      </w:pPr>
      <w:r>
        <w:t>(</w:t>
      </w:r>
      <w:r w:rsidR="007D2C5B">
        <w:t>spätestens am 14. Tag</w:t>
      </w:r>
      <w:r>
        <w:t xml:space="preserve"> ab BE</w:t>
      </w:r>
      <w:r w:rsidR="007D2C5B">
        <w:t>)</w:t>
      </w:r>
      <w:r w:rsidR="00193E82">
        <w:t>;</w:t>
      </w:r>
    </w:p>
    <w:p w:rsidR="00643A74" w:rsidRDefault="00193E82" w:rsidP="00643A74">
      <w:pPr>
        <w:tabs>
          <w:tab w:val="left" w:pos="5954"/>
        </w:tabs>
        <w:ind w:left="5954"/>
      </w:pPr>
      <w:r>
        <w:t>g</w:t>
      </w:r>
      <w:r w:rsidR="00F40FFD">
        <w:t xml:space="preserve">ilt für den </w:t>
      </w:r>
      <w:r w:rsidR="009D0CB4">
        <w:t>nicht liquidierte</w:t>
      </w:r>
      <w:r>
        <w:t>n</w:t>
      </w:r>
      <w:r w:rsidR="009D0CB4">
        <w:t xml:space="preserve"> Zeitraum</w:t>
      </w:r>
      <w:r w:rsidR="00643A74">
        <w:t xml:space="preserve"> –</w:t>
      </w:r>
      <w:r w:rsidR="00707AA7">
        <w:t xml:space="preserve"> </w:t>
      </w:r>
    </w:p>
    <w:p w:rsidR="001616E8" w:rsidRDefault="00882F30" w:rsidP="005162BF">
      <w:pPr>
        <w:tabs>
          <w:tab w:val="left" w:pos="5954"/>
        </w:tabs>
        <w:ind w:left="5954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E83CD9" wp14:editId="3D7341AD">
                <wp:simplePos x="0" y="0"/>
                <wp:positionH relativeFrom="column">
                  <wp:posOffset>4657725</wp:posOffset>
                </wp:positionH>
                <wp:positionV relativeFrom="paragraph">
                  <wp:posOffset>286385</wp:posOffset>
                </wp:positionV>
                <wp:extent cx="561975" cy="304800"/>
                <wp:effectExtent l="0" t="0" r="104775" b="57150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1" o:spid="_x0000_s1026" type="#_x0000_t32" style="position:absolute;margin-left:366.75pt;margin-top:22.55pt;width:44.2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7B0413" wp14:editId="5B57FF41">
                <wp:simplePos x="0" y="0"/>
                <wp:positionH relativeFrom="column">
                  <wp:posOffset>2746375</wp:posOffset>
                </wp:positionH>
                <wp:positionV relativeFrom="paragraph">
                  <wp:posOffset>286385</wp:posOffset>
                </wp:positionV>
                <wp:extent cx="1263015" cy="285750"/>
                <wp:effectExtent l="38100" t="0" r="13335" b="95250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3015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3" o:spid="_x0000_s1026" type="#_x0000_t32" style="position:absolute;margin-left:216.25pt;margin-top:22.55pt;width:99.45pt;height:22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" strokecolor="black [3040]">
                <v:stroke endarrow="open"/>
              </v:shape>
            </w:pict>
          </mc:Fallback>
        </mc:AlternateContent>
      </w:r>
      <w:proofErr w:type="spellStart"/>
      <w:r w:rsidR="00F40FFD">
        <w:t>Abspruch</w:t>
      </w:r>
      <w:proofErr w:type="spellEnd"/>
      <w:r w:rsidR="00F40FFD">
        <w:t xml:space="preserve"> </w:t>
      </w:r>
      <w:r w:rsidR="00454A68">
        <w:t xml:space="preserve">inhaltlich </w:t>
      </w:r>
      <w:r w:rsidR="00707AA7">
        <w:t>nach den Erlasskriterien</w:t>
      </w:r>
    </w:p>
    <w:p w:rsidR="00707AA7" w:rsidRPr="00882F30" w:rsidRDefault="00707AA7" w:rsidP="00882F30">
      <w:pPr>
        <w:spacing w:after="0" w:line="240" w:lineRule="auto"/>
        <w:rPr>
          <w:b/>
        </w:rPr>
      </w:pPr>
    </w:p>
    <w:p w:rsidR="00707AA7" w:rsidRDefault="00DD4D55" w:rsidP="001616E8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6189" behindDoc="1" locked="0" layoutInCell="1" allowOverlap="1" wp14:anchorId="4191D802" wp14:editId="1318AE4E">
                <wp:simplePos x="0" y="0"/>
                <wp:positionH relativeFrom="column">
                  <wp:posOffset>1343025</wp:posOffset>
                </wp:positionH>
                <wp:positionV relativeFrom="paragraph">
                  <wp:posOffset>113664</wp:posOffset>
                </wp:positionV>
                <wp:extent cx="2714625" cy="1743075"/>
                <wp:effectExtent l="0" t="0" r="28575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743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105.75pt;margin-top:8.95pt;width:213.75pt;height:137.25pt;z-index:-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" fillcolor="#fbd4b4 [1305]" strokecolor="#243f60 [1604]" strokeweight="2pt"/>
            </w:pict>
          </mc:Fallback>
        </mc:AlternateContent>
      </w:r>
      <w:r w:rsidR="00F40FFD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F26970C" wp14:editId="367D98A7">
                <wp:simplePos x="0" y="0"/>
                <wp:positionH relativeFrom="column">
                  <wp:posOffset>4289425</wp:posOffset>
                </wp:positionH>
                <wp:positionV relativeFrom="paragraph">
                  <wp:posOffset>113030</wp:posOffset>
                </wp:positionV>
                <wp:extent cx="2118360" cy="922020"/>
                <wp:effectExtent l="0" t="0" r="15240" b="1143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360" cy="9220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8" o:spid="_x0000_s1026" style="position:absolute;margin-left:337.75pt;margin-top:8.9pt;width:166.8pt;height:72.6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" fillcolor="#fbd4b4 [1305]" strokecolor="#243f60 [1604]" strokeweight="2pt"/>
            </w:pict>
          </mc:Fallback>
        </mc:AlternateContent>
      </w:r>
    </w:p>
    <w:p w:rsidR="00F40FFD" w:rsidRDefault="00454A68" w:rsidP="00F40FFD">
      <w:pPr>
        <w:tabs>
          <w:tab w:val="left" w:pos="2694"/>
          <w:tab w:val="left" w:pos="7371"/>
        </w:tabs>
        <w:ind w:right="-567"/>
      </w:pPr>
      <w:r>
        <w:tab/>
      </w:r>
      <w:r w:rsidR="00707AA7">
        <w:t>Beschwerde gegen de</w:t>
      </w:r>
      <w:r>
        <w:t>n</w:t>
      </w:r>
      <w:r w:rsidR="00707AA7">
        <w:t xml:space="preserve"> verfahrens</w:t>
      </w:r>
      <w:r w:rsidR="00F40FFD">
        <w:t>-</w:t>
      </w:r>
      <w:r w:rsidR="00F40FFD">
        <w:tab/>
        <w:t>keine weitere</w:t>
      </w:r>
    </w:p>
    <w:p w:rsidR="001616E8" w:rsidRDefault="00F40FFD" w:rsidP="00F40FFD">
      <w:pPr>
        <w:tabs>
          <w:tab w:val="left" w:pos="2694"/>
          <w:tab w:val="left" w:pos="7371"/>
        </w:tabs>
        <w:ind w:right="-567"/>
      </w:pPr>
      <w:r>
        <w:tab/>
      </w:r>
      <w:r w:rsidR="00707AA7">
        <w:t>rechtlichen Bescheid</w:t>
      </w:r>
      <w:r w:rsidR="00E02C17">
        <w:t xml:space="preserve"> zur </w:t>
      </w:r>
      <w:proofErr w:type="spellStart"/>
      <w:r w:rsidR="00E02C17">
        <w:t>aW</w:t>
      </w:r>
      <w:proofErr w:type="spellEnd"/>
      <w:r w:rsidR="00DD4D55">
        <w:t>;</w:t>
      </w:r>
      <w:r>
        <w:tab/>
        <w:t xml:space="preserve">Beschwerde bzgl. </w:t>
      </w:r>
      <w:proofErr w:type="spellStart"/>
      <w:r>
        <w:t>aW</w:t>
      </w:r>
      <w:proofErr w:type="spellEnd"/>
    </w:p>
    <w:p w:rsidR="001616E8" w:rsidRDefault="0036005B" w:rsidP="00DD4D55">
      <w:pPr>
        <w:ind w:left="2694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1D6B6F" wp14:editId="07AF7551">
                <wp:simplePos x="0" y="0"/>
                <wp:positionH relativeFrom="column">
                  <wp:posOffset>5476875</wp:posOffset>
                </wp:positionH>
                <wp:positionV relativeFrom="paragraph">
                  <wp:posOffset>67945</wp:posOffset>
                </wp:positionV>
                <wp:extent cx="45720" cy="3038475"/>
                <wp:effectExtent l="95250" t="0" r="68580" b="66675"/>
                <wp:wrapNone/>
                <wp:docPr id="20" name="Gerade Verbindung mit Pfe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" cy="3038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0" o:spid="_x0000_s1026" type="#_x0000_t32" style="position:absolute;margin-left:431.25pt;margin-top:5.35pt;width:3.6pt;height:239.2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" strokecolor="black [3040]">
                <v:stroke endarrow="open"/>
              </v:shape>
            </w:pict>
          </mc:Fallback>
        </mc:AlternateContent>
      </w:r>
      <w:r w:rsidR="00DD4D55">
        <w:t>muss bei Einbringung bei RGS</w:t>
      </w:r>
    </w:p>
    <w:p w:rsidR="00E033DE" w:rsidRDefault="00DD4D55" w:rsidP="00DD4D55">
      <w:pPr>
        <w:ind w:left="2694"/>
      </w:pPr>
      <w:r w:rsidRPr="00DD4D55">
        <w:rPr>
          <w:b/>
        </w:rPr>
        <w:t xml:space="preserve">SOFORT </w:t>
      </w:r>
      <w:r>
        <w:t xml:space="preserve">an </w:t>
      </w:r>
      <w:r w:rsidR="00E033DE" w:rsidRPr="00E033DE">
        <w:t>ALV2i-Beschwerde-Bearb</w:t>
      </w:r>
      <w:r w:rsidR="00E033DE">
        <w:t>.</w:t>
      </w:r>
      <w:r w:rsidR="00E033DE" w:rsidRPr="00E033DE">
        <w:t xml:space="preserve"> </w:t>
      </w:r>
    </w:p>
    <w:p w:rsidR="00DD4D55" w:rsidRDefault="00E033DE" w:rsidP="00DD4D55">
      <w:pPr>
        <w:ind w:left="2694"/>
      </w:pPr>
      <w:r w:rsidRPr="00DD4D55">
        <w:rPr>
          <w:b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8B8A3F" wp14:editId="4A4397E2">
                <wp:simplePos x="0" y="0"/>
                <wp:positionH relativeFrom="column">
                  <wp:posOffset>2590165</wp:posOffset>
                </wp:positionH>
                <wp:positionV relativeFrom="paragraph">
                  <wp:posOffset>244475</wp:posOffset>
                </wp:positionV>
                <wp:extent cx="635" cy="257175"/>
                <wp:effectExtent l="95250" t="0" r="75565" b="47625"/>
                <wp:wrapNone/>
                <wp:docPr id="12" name="Gerade Verbindung mit 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2" o:spid="_x0000_s1026" type="#_x0000_t32" style="position:absolute;margin-left:203.95pt;margin-top:19.25pt;width:.0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" strokecolor="black [3040]">
                <v:stroke endarrow="open"/>
              </v:shape>
            </w:pict>
          </mc:Fallback>
        </mc:AlternateContent>
      </w:r>
      <w:r w:rsidR="00DD4D55">
        <w:t>übermittelt werden</w:t>
      </w:r>
    </w:p>
    <w:p w:rsidR="00707AA7" w:rsidRDefault="00DD4D55" w:rsidP="001616E8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1561226" wp14:editId="3E03162C">
                <wp:simplePos x="0" y="0"/>
                <wp:positionH relativeFrom="column">
                  <wp:posOffset>1463040</wp:posOffset>
                </wp:positionH>
                <wp:positionV relativeFrom="paragraph">
                  <wp:posOffset>179070</wp:posOffset>
                </wp:positionV>
                <wp:extent cx="2444115" cy="1074420"/>
                <wp:effectExtent l="0" t="0" r="13335" b="11430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115" cy="10744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2" o:spid="_x0000_s1026" style="position:absolute;margin-left:115.2pt;margin-top:14.1pt;width:192.45pt;height:84.6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" fillcolor="#fbd4b4 [1305]" strokecolor="#243f60 [1604]" strokeweight="2pt"/>
            </w:pict>
          </mc:Fallback>
        </mc:AlternateContent>
      </w:r>
    </w:p>
    <w:p w:rsidR="00707AA7" w:rsidRDefault="00707AA7" w:rsidP="00DD4D55">
      <w:pPr>
        <w:ind w:firstLine="2694"/>
      </w:pPr>
      <w:r>
        <w:t>Übermittlung sämtlicher</w:t>
      </w:r>
    </w:p>
    <w:p w:rsidR="00707AA7" w:rsidRDefault="00707AA7" w:rsidP="00DD4D55">
      <w:pPr>
        <w:tabs>
          <w:tab w:val="left" w:pos="3261"/>
        </w:tabs>
        <w:ind w:firstLine="2694"/>
      </w:pPr>
      <w:r>
        <w:t>Verfahrensunterlagen</w:t>
      </w:r>
      <w:bookmarkStart w:id="0" w:name="_GoBack"/>
      <w:bookmarkEnd w:id="0"/>
    </w:p>
    <w:p w:rsidR="00707AA7" w:rsidRDefault="00DD4D55" w:rsidP="00DD4D55">
      <w:pPr>
        <w:ind w:firstLine="2694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89D7E0" wp14:editId="2C2BA90F">
                <wp:simplePos x="0" y="0"/>
                <wp:positionH relativeFrom="column">
                  <wp:posOffset>2686050</wp:posOffset>
                </wp:positionH>
                <wp:positionV relativeFrom="paragraph">
                  <wp:posOffset>285115</wp:posOffset>
                </wp:positionV>
                <wp:extent cx="350520" cy="209550"/>
                <wp:effectExtent l="0" t="0" r="68580" b="57150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4" o:spid="_x0000_s1026" type="#_x0000_t32" style="position:absolute;margin-left:211.5pt;margin-top:22.45pt;width:27.6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" strokecolor="black [3040]">
                <v:stroke endarrow="open"/>
              </v:shape>
            </w:pict>
          </mc:Fallback>
        </mc:AlternateContent>
      </w:r>
      <w:r w:rsidR="000B6A51">
        <w:t xml:space="preserve">an das Gericht ( =&gt; </w:t>
      </w:r>
      <w:r w:rsidR="00707AA7">
        <w:t>Eilverfahren)</w:t>
      </w:r>
    </w:p>
    <w:p w:rsidR="00707AA7" w:rsidRDefault="0036005B" w:rsidP="001616E8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9DAA6F1" wp14:editId="14433A74">
                <wp:simplePos x="0" y="0"/>
                <wp:positionH relativeFrom="column">
                  <wp:posOffset>1638299</wp:posOffset>
                </wp:positionH>
                <wp:positionV relativeFrom="paragraph">
                  <wp:posOffset>228600</wp:posOffset>
                </wp:positionV>
                <wp:extent cx="3762375" cy="320040"/>
                <wp:effectExtent l="0" t="0" r="28575" b="2286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3200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129pt;margin-top:18pt;width:296.25pt;height:25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" fillcolor="#fbd4b4 [1305]" strokecolor="#243f60 [1604]" strokeweight="2pt"/>
            </w:pict>
          </mc:Fallback>
        </mc:AlternateContent>
      </w:r>
    </w:p>
    <w:p w:rsidR="00707AA7" w:rsidRDefault="0036005B" w:rsidP="0036005B">
      <w:pPr>
        <w:ind w:left="2977" w:hanging="142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0EDCB0" wp14:editId="74351AC2">
                <wp:simplePos x="0" y="0"/>
                <wp:positionH relativeFrom="column">
                  <wp:posOffset>3368040</wp:posOffset>
                </wp:positionH>
                <wp:positionV relativeFrom="paragraph">
                  <wp:posOffset>219710</wp:posOffset>
                </wp:positionV>
                <wp:extent cx="0" cy="304800"/>
                <wp:effectExtent l="95250" t="0" r="57150" b="57150"/>
                <wp:wrapNone/>
                <wp:docPr id="23" name="Gerade Verbindung mit Pfei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3" o:spid="_x0000_s1026" type="#_x0000_t32" style="position:absolute;margin-left:265.2pt;margin-top:17.3pt;width:0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" strokecolor="black [3040]">
                <v:stroke endarrow="open"/>
              </v:shape>
            </w:pict>
          </mc:Fallback>
        </mc:AlternateContent>
      </w:r>
      <w:r w:rsidR="00193E82">
        <w:t xml:space="preserve">Übermittlung </w:t>
      </w:r>
      <w:r>
        <w:t>der gerichtlichen im Entscheidung Eilverfahren</w:t>
      </w:r>
    </w:p>
    <w:p w:rsidR="00DD4D55" w:rsidRDefault="00DD4D55" w:rsidP="00DD4D55">
      <w:pPr>
        <w:tabs>
          <w:tab w:val="left" w:pos="4678"/>
          <w:tab w:val="left" w:pos="5103"/>
        </w:tabs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C311D8D" wp14:editId="73477A2B">
                <wp:simplePos x="0" y="0"/>
                <wp:positionH relativeFrom="column">
                  <wp:posOffset>323850</wp:posOffset>
                </wp:positionH>
                <wp:positionV relativeFrom="paragraph">
                  <wp:posOffset>197485</wp:posOffset>
                </wp:positionV>
                <wp:extent cx="5958840" cy="685800"/>
                <wp:effectExtent l="0" t="0" r="22860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840" cy="685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25.5pt;margin-top:15.55pt;width:469.2pt;height:5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" fillcolor="#fbd4b4 [1305]" strokecolor="#243f60 [1604]" strokeweight="2pt"/>
            </w:pict>
          </mc:Fallback>
        </mc:AlternateContent>
      </w:r>
    </w:p>
    <w:p w:rsidR="00DD4D55" w:rsidRDefault="0036005B" w:rsidP="00DD4D55">
      <w:pPr>
        <w:tabs>
          <w:tab w:val="left" w:pos="4678"/>
          <w:tab w:val="left" w:pos="5103"/>
        </w:tabs>
        <w:jc w:val="center"/>
      </w:pPr>
      <w:r>
        <w:t>Bes</w:t>
      </w:r>
      <w:r w:rsidR="00454A68">
        <w:t>chwerdevorentscheidung</w:t>
      </w:r>
    </w:p>
    <w:p w:rsidR="00454A68" w:rsidRDefault="0036005B" w:rsidP="00DD4D55">
      <w:pPr>
        <w:tabs>
          <w:tab w:val="left" w:pos="4678"/>
          <w:tab w:val="left" w:pos="5103"/>
        </w:tabs>
        <w:jc w:val="center"/>
      </w:pPr>
      <w:r>
        <w:t xml:space="preserve">(sollte die </w:t>
      </w:r>
      <w:proofErr w:type="spellStart"/>
      <w:r>
        <w:t>aW</w:t>
      </w:r>
      <w:proofErr w:type="spellEnd"/>
      <w:r>
        <w:t xml:space="preserve"> bisher noch nicht ausgeschlossen sein</w:t>
      </w:r>
      <w:r w:rsidR="005162BF">
        <w:t>,</w:t>
      </w:r>
      <w:r>
        <w:t xml:space="preserve"> besteht hier </w:t>
      </w:r>
      <w:r w:rsidR="005162BF">
        <w:t xml:space="preserve">noch eine </w:t>
      </w:r>
      <w:r>
        <w:t>letzte Möglichkeit dazu)</w:t>
      </w:r>
    </w:p>
    <w:p w:rsidR="00454A68" w:rsidRDefault="0009207E" w:rsidP="00882F30">
      <w:pPr>
        <w:spacing w:before="360" w:after="0"/>
      </w:pPr>
      <w:r>
        <w:t xml:space="preserve">Stand: August </w:t>
      </w:r>
      <w:r w:rsidR="00DA230E">
        <w:t>2015</w:t>
      </w:r>
    </w:p>
    <w:sectPr w:rsidR="00454A68" w:rsidSect="00DD4D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22D3"/>
    <w:multiLevelType w:val="hybridMultilevel"/>
    <w:tmpl w:val="BD3060C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57C88"/>
    <w:multiLevelType w:val="multilevel"/>
    <w:tmpl w:val="BCAEE9B8"/>
    <w:styleLink w:val="MKKommentarAbsatzmitRZ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b/>
        <w:i w:val="0"/>
        <w:color w:val="auto"/>
      </w:rPr>
    </w:lvl>
    <w:lvl w:ilvl="1">
      <w:start w:val="1"/>
      <w:numFmt w:val="decimal"/>
      <w:lvlText w:val="%1/%2"/>
      <w:lvlJc w:val="left"/>
      <w:pPr>
        <w:ind w:left="454" w:hanging="454"/>
      </w:pPr>
      <w:rPr>
        <w:rFonts w:ascii="Arial" w:hAnsi="Arial" w:hint="default"/>
        <w:b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7417609A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1A1"/>
    <w:rsid w:val="0009207E"/>
    <w:rsid w:val="000B6A51"/>
    <w:rsid w:val="001616E8"/>
    <w:rsid w:val="00193E82"/>
    <w:rsid w:val="001B39CD"/>
    <w:rsid w:val="00321B11"/>
    <w:rsid w:val="0036005B"/>
    <w:rsid w:val="00454A68"/>
    <w:rsid w:val="005162BF"/>
    <w:rsid w:val="005325A6"/>
    <w:rsid w:val="00623D76"/>
    <w:rsid w:val="00643A74"/>
    <w:rsid w:val="00707AA7"/>
    <w:rsid w:val="007551A1"/>
    <w:rsid w:val="007D2C5B"/>
    <w:rsid w:val="00882F30"/>
    <w:rsid w:val="0092013E"/>
    <w:rsid w:val="009D0CB4"/>
    <w:rsid w:val="00A7412E"/>
    <w:rsid w:val="00A75695"/>
    <w:rsid w:val="00AD46EA"/>
    <w:rsid w:val="00BC77ED"/>
    <w:rsid w:val="00DA230E"/>
    <w:rsid w:val="00DD4D55"/>
    <w:rsid w:val="00E02C17"/>
    <w:rsid w:val="00E033DE"/>
    <w:rsid w:val="00F4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325A6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325A6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325A6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325A6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325A6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325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325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325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325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325A6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MKKommentarAbsatzmitRZ">
    <w:name w:val="MK:@Kommentar Absatz mit RZ"/>
    <w:uiPriority w:val="99"/>
    <w:rsid w:val="00A75695"/>
    <w:pPr>
      <w:numPr>
        <w:numId w:val="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1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325A6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325A6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325A6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325A6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325A6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325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325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325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325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325A6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MKKommentarAbsatzmitRZ">
    <w:name w:val="MK:@Kommentar Absatz mit RZ"/>
    <w:uiPriority w:val="99"/>
    <w:rsid w:val="00A75695"/>
    <w:pPr>
      <w:numPr>
        <w:numId w:val="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1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66EC7-CA00-469A-A5C1-2386688DC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Arbeitsmarktservice Österreich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Urschler</dc:creator>
  <cp:keywords/>
  <dc:description/>
  <cp:lastModifiedBy>Gerald Greifeneder</cp:lastModifiedBy>
  <cp:revision>16</cp:revision>
  <cp:lastPrinted>2015-08-20T07:22:00Z</cp:lastPrinted>
  <dcterms:created xsi:type="dcterms:W3CDTF">2015-08-10T12:12:00Z</dcterms:created>
  <dcterms:modified xsi:type="dcterms:W3CDTF">2015-08-20T08:10:00Z</dcterms:modified>
</cp:coreProperties>
</file>